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Westward Expansion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vigilantes    </w:t>
      </w:r>
      <w:r>
        <w:t xml:space="preserve">   Vaqueros    </w:t>
      </w:r>
      <w:r>
        <w:t xml:space="preserve">   boomtown    </w:t>
      </w:r>
      <w:r>
        <w:t xml:space="preserve">   Populist Party    </w:t>
      </w:r>
      <w:r>
        <w:t xml:space="preserve">   Grange    </w:t>
      </w:r>
      <w:r>
        <w:t xml:space="preserve">   sodbusters    </w:t>
      </w:r>
      <w:r>
        <w:t xml:space="preserve">   Exodusters    </w:t>
      </w:r>
      <w:r>
        <w:t xml:space="preserve">   Buffalo Soldiers    </w:t>
      </w:r>
      <w:r>
        <w:t xml:space="preserve">   Mexicanos    </w:t>
      </w:r>
      <w:r>
        <w:t xml:space="preserve">   Pikes Peak    </w:t>
      </w:r>
      <w:r>
        <w:t xml:space="preserve">   Wyoming    </w:t>
      </w:r>
      <w:r>
        <w:t xml:space="preserve">   Homestead Act    </w:t>
      </w:r>
      <w:r>
        <w:t xml:space="preserve">   Dawes Act    </w:t>
      </w:r>
      <w:r>
        <w:t xml:space="preserve">   Sitting Bull    </w:t>
      </w:r>
      <w:r>
        <w:t xml:space="preserve">   Sand Creek    </w:t>
      </w:r>
      <w:r>
        <w:t xml:space="preserve">   Sioux    </w:t>
      </w:r>
      <w:r>
        <w:t xml:space="preserve">   greatplains    </w:t>
      </w:r>
      <w:r>
        <w:t xml:space="preserve">   Native American    </w:t>
      </w:r>
      <w:r>
        <w:t xml:space="preserve">   reservation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Westward Expansion</dc:title>
  <dcterms:created xsi:type="dcterms:W3CDTF">2021-10-11T21:48:27Z</dcterms:created>
  <dcterms:modified xsi:type="dcterms:W3CDTF">2021-10-11T21:48:27Z</dcterms:modified>
</cp:coreProperties>
</file>