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Westyn'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Small"/>
      </w:pPr>
      <w:r>
        <w:t xml:space="preserve">   Yarn    </w:t>
      </w:r>
      <w:r>
        <w:t xml:space="preserve">   Card    </w:t>
      </w:r>
      <w:r>
        <w:t xml:space="preserve">   Bark    </w:t>
      </w:r>
      <w:r>
        <w:t xml:space="preserve">   Barn    </w:t>
      </w:r>
      <w:r>
        <w:t xml:space="preserve">   Bar    </w:t>
      </w:r>
      <w:r>
        <w:t xml:space="preserve">   Art    </w:t>
      </w:r>
      <w:r>
        <w:t xml:space="preserve">   Yard    </w:t>
      </w:r>
      <w:r>
        <w:t xml:space="preserve">   Arm    </w:t>
      </w:r>
      <w:r>
        <w:t xml:space="preserve">   Jar    </w:t>
      </w:r>
      <w:r>
        <w:t xml:space="preserve">   Far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Westyn' Spelling words </dc:title>
  <dcterms:created xsi:type="dcterms:W3CDTF">2021-10-11T21:47:47Z</dcterms:created>
  <dcterms:modified xsi:type="dcterms:W3CDTF">2021-10-11T21:47:47Z</dcterms:modified>
</cp:coreProperties>
</file>