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Wet Hiar Styling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styling tool with a "tail"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hair between teh scalp and the first turn of the roller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product is used in wet hair styling and makes the hair pliable.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electrical appliance designed for styling hair with air flow.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technique used in pin curls which involves forcing the hair between teh thumb and comb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get the least amount of volume you would use this type of roller placement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stem of a pin curl determines the _____ of a section of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part of a person that reflects teh period in which they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directing hair into an "S" pattern using the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technique is used to build a cushion of hair when performing a comb 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part of the pin curl that forms a complete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attatchment used on the end of a blow dryer to direct air flow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styling tool used in drying the hair to achieve the most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hair style was all the rage back in the 1920's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hair that is wrapped around the roller.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These are used at the bottom of finger waves to complete the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panel of hair that a roller is placed 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Hiar Styling</dc:title>
  <dcterms:created xsi:type="dcterms:W3CDTF">2021-10-11T21:48:08Z</dcterms:created>
  <dcterms:modified xsi:type="dcterms:W3CDTF">2021-10-11T21:48:08Z</dcterms:modified>
</cp:coreProperties>
</file>