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CLITORIS    </w:t>
      </w:r>
      <w:r>
        <w:t xml:space="preserve">   SQUIRT    </w:t>
      </w:r>
      <w:r>
        <w:t xml:space="preserve">   TOSSEDSALAD    </w:t>
      </w:r>
      <w:r>
        <w:t xml:space="preserve">   TENDER    </w:t>
      </w:r>
      <w:r>
        <w:t xml:space="preserve">   NIPPLES    </w:t>
      </w:r>
      <w:r>
        <w:t xml:space="preserve">   STRONG    </w:t>
      </w:r>
      <w:r>
        <w:t xml:space="preserve">   LABIA    </w:t>
      </w:r>
      <w:r>
        <w:t xml:space="preserve">   VAGINA    </w:t>
      </w:r>
      <w:r>
        <w:t xml:space="preserve">   ANAL    </w:t>
      </w:r>
      <w:r>
        <w:t xml:space="preserve">   AREOLA    </w:t>
      </w:r>
      <w:r>
        <w:t xml:space="preserve">   ASSHOLE    </w:t>
      </w:r>
      <w:r>
        <w:t xml:space="preserve">   BALLS    </w:t>
      </w:r>
      <w:r>
        <w:t xml:space="preserve">   BITE    </w:t>
      </w:r>
      <w:r>
        <w:t xml:space="preserve">   BLOWJOB    </w:t>
      </w:r>
      <w:r>
        <w:t xml:space="preserve">   BONDAGE    </w:t>
      </w:r>
      <w:r>
        <w:t xml:space="preserve">   CARESS    </w:t>
      </w:r>
      <w:r>
        <w:t xml:space="preserve">   COCK    </w:t>
      </w:r>
      <w:r>
        <w:t xml:space="preserve">   COME    </w:t>
      </w:r>
      <w:r>
        <w:t xml:space="preserve">   CUNNILINGUS    </w:t>
      </w:r>
      <w:r>
        <w:t xml:space="preserve">   CUNT    </w:t>
      </w:r>
      <w:r>
        <w:t xml:space="preserve">   DILDO    </w:t>
      </w:r>
      <w:r>
        <w:t xml:space="preserve">   DRIPPING    </w:t>
      </w:r>
      <w:r>
        <w:t xml:space="preserve">   FINGER    </w:t>
      </w:r>
      <w:r>
        <w:t xml:space="preserve">   GUSHER    </w:t>
      </w:r>
      <w:r>
        <w:t xml:space="preserve">   HARDON    </w:t>
      </w:r>
      <w:r>
        <w:t xml:space="preserve">   KISSES    </w:t>
      </w:r>
      <w:r>
        <w:t xml:space="preserve">   LICK    </w:t>
      </w:r>
      <w:r>
        <w:t xml:space="preserve">   LIPS    </w:t>
      </w:r>
      <w:r>
        <w:t xml:space="preserve">   MEATUS    </w:t>
      </w:r>
      <w:r>
        <w:t xml:space="preserve">   MOUTHFUL    </w:t>
      </w:r>
      <w:r>
        <w:t xml:space="preserve">   MULTIPLEORGASMS    </w:t>
      </w:r>
      <w:r>
        <w:t xml:space="preserve">   PENIS    </w:t>
      </w:r>
      <w:r>
        <w:t xml:space="preserve">   PINCH    </w:t>
      </w:r>
      <w:r>
        <w:t xml:space="preserve">   PUSSY    </w:t>
      </w:r>
      <w:r>
        <w:t xml:space="preserve">   RIM    </w:t>
      </w:r>
      <w:r>
        <w:t xml:space="preserve">   SCREAM    </w:t>
      </w:r>
      <w:r>
        <w:t xml:space="preserve">   SEMEN    </w:t>
      </w:r>
      <w:r>
        <w:t xml:space="preserve">   SHAVE    </w:t>
      </w:r>
      <w:r>
        <w:t xml:space="preserve">   SHOWER    </w:t>
      </w:r>
      <w:r>
        <w:t xml:space="preserve">   SILKY    </w:t>
      </w:r>
      <w:r>
        <w:t xml:space="preserve">   SMOOTH    </w:t>
      </w:r>
      <w:r>
        <w:t xml:space="preserve">   SOFT    </w:t>
      </w:r>
      <w:r>
        <w:t xml:space="preserve">   SQUEEZE    </w:t>
      </w:r>
      <w:r>
        <w:t xml:space="preserve">   STICKY    </w:t>
      </w:r>
      <w:r>
        <w:t xml:space="preserve">   STROKE    </w:t>
      </w:r>
      <w:r>
        <w:t xml:space="preserve">   SUCK    </w:t>
      </w:r>
      <w:r>
        <w:t xml:space="preserve">   SWALLOW    </w:t>
      </w:r>
      <w:r>
        <w:t xml:space="preserve">   TASTE    </w:t>
      </w:r>
      <w:r>
        <w:t xml:space="preserve">   TICKLE    </w:t>
      </w:r>
      <w:r>
        <w:t xml:space="preserve">   VIBRATOR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 Word Search</dc:title>
  <dcterms:created xsi:type="dcterms:W3CDTF">2021-10-11T21:47:35Z</dcterms:created>
  <dcterms:modified xsi:type="dcterms:W3CDTF">2021-10-11T21:47:35Z</dcterms:modified>
</cp:coreProperties>
</file>