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Whaaia moo te hemo tonu atu!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He Whakatauki: Whaia te iti ............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He taonga te 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 aha teetahi whakawhiu i paa ki oo taatou tiipuna moo te koorero Maaori ki te kura?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Me ahatia taatou kia ora tonu te reo Maaori?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He Whakatauki: Tama tu.................., tama noho tama mate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Ko wai too tino kaiako? :-)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He haki mana wheenua teenei: Tino .........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aha te reo matua i mua i te taenga mai o Pakeha?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Ko wai te atua o te pakanga?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whea a Tame Iti?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Tooku reo, tooku......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He Whakatauki: Whatungarongaro te tangata toitū te.......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Whaaia moo te hemo tonu atu!</dc:title>
  <dcterms:created xsi:type="dcterms:W3CDTF">2021-10-11T21:48:45Z</dcterms:created>
  <dcterms:modified xsi:type="dcterms:W3CDTF">2021-10-11T21:48:45Z</dcterms:modified>
</cp:coreProperties>
</file>