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Whack Him/Tim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attract    </w:t>
      </w:r>
      <w:r>
        <w:t xml:space="preserve">   balanced forces    </w:t>
      </w:r>
      <w:r>
        <w:t xml:space="preserve">   bouyancy    </w:t>
      </w:r>
      <w:r>
        <w:t xml:space="preserve">   cogs    </w:t>
      </w:r>
      <w:r>
        <w:t xml:space="preserve">   direction    </w:t>
      </w:r>
      <w:r>
        <w:t xml:space="preserve">   effect    </w:t>
      </w:r>
      <w:r>
        <w:t xml:space="preserve">   energy    </w:t>
      </w:r>
      <w:r>
        <w:t xml:space="preserve">   force    </w:t>
      </w:r>
      <w:r>
        <w:t xml:space="preserve">   friction    </w:t>
      </w:r>
      <w:r>
        <w:t xml:space="preserve">   gravity    </w:t>
      </w:r>
      <w:r>
        <w:t xml:space="preserve">   inclined planes    </w:t>
      </w:r>
      <w:r>
        <w:t xml:space="preserve">   lever    </w:t>
      </w:r>
      <w:r>
        <w:t xml:space="preserve">   magnetism    </w:t>
      </w:r>
      <w:r>
        <w:t xml:space="preserve">   motion    </w:t>
      </w:r>
      <w:r>
        <w:t xml:space="preserve">   position    </w:t>
      </w:r>
      <w:r>
        <w:t xml:space="preserve">   pull    </w:t>
      </w:r>
      <w:r>
        <w:t xml:space="preserve">   pulley    </w:t>
      </w:r>
      <w:r>
        <w:t xml:space="preserve">   push    </w:t>
      </w:r>
      <w:r>
        <w:t xml:space="preserve">   repel    </w:t>
      </w:r>
      <w:r>
        <w:t xml:space="preserve">   rotation    </w:t>
      </w:r>
      <w:r>
        <w:t xml:space="preserve">   simple machine    </w:t>
      </w:r>
      <w:r>
        <w:t xml:space="preserve">   speed    </w:t>
      </w:r>
      <w:r>
        <w:t xml:space="preserve">   surface    </w:t>
      </w:r>
      <w:r>
        <w:t xml:space="preserve">   unbalanced forces    </w:t>
      </w:r>
      <w:r>
        <w:t xml:space="preserve">   vibration    </w:t>
      </w:r>
      <w:r>
        <w:t xml:space="preserve">   wedges    </w:t>
      </w:r>
      <w:r>
        <w:t xml:space="preserve">   wheels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Whack Him/Tim</dc:title>
  <dcterms:created xsi:type="dcterms:W3CDTF">2021-10-11T21:49:26Z</dcterms:created>
  <dcterms:modified xsi:type="dcterms:W3CDTF">2021-10-11T21:49:26Z</dcterms:modified>
</cp:coreProperties>
</file>