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Whale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Endangered    </w:t>
      </w:r>
      <w:r>
        <w:t xml:space="preserve">   Water    </w:t>
      </w:r>
      <w:r>
        <w:t xml:space="preserve">   Ocean    </w:t>
      </w:r>
      <w:r>
        <w:t xml:space="preserve">   Whales    </w:t>
      </w:r>
      <w:r>
        <w:t xml:space="preserve">   Killer    </w:t>
      </w:r>
      <w:r>
        <w:t xml:space="preserve">   Narwhal    </w:t>
      </w:r>
      <w:r>
        <w:t xml:space="preserve">   Bottlenose    </w:t>
      </w:r>
      <w:r>
        <w:t xml:space="preserve">   Pilot    </w:t>
      </w:r>
      <w:r>
        <w:t xml:space="preserve">   Beaked    </w:t>
      </w:r>
      <w:r>
        <w:t xml:space="preserve">   Baird    </w:t>
      </w:r>
      <w:r>
        <w:t xml:space="preserve">   Beluga    </w:t>
      </w:r>
      <w:r>
        <w:t xml:space="preserve">   grey    </w:t>
      </w:r>
      <w:r>
        <w:t xml:space="preserve">   Fin    </w:t>
      </w:r>
      <w:r>
        <w:t xml:space="preserve">   Humpback    </w:t>
      </w:r>
      <w:r>
        <w:t xml:space="preserve">   Right    </w:t>
      </w:r>
      <w:r>
        <w:t xml:space="preserve">   Sperm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Whale names</dc:title>
  <dcterms:created xsi:type="dcterms:W3CDTF">2021-10-11T21:48:59Z</dcterms:created>
  <dcterms:modified xsi:type="dcterms:W3CDTF">2021-10-11T21:48:59Z</dcterms:modified>
</cp:coreProperties>
</file>