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Whales</w:t>
      </w:r>
    </w:p>
    <w:p>
      <w:pPr>
        <w:pStyle w:val="Questions"/>
      </w:pPr>
      <w:r>
        <w:t xml:space="preserve">1. AKHCBMUP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CARO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REMPS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EBLU HLEAW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GTHRI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RYGA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SRUOEHTN RGTIH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KNMIE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ELUGBA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HOLDNIP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Whales</dc:title>
  <dcterms:created xsi:type="dcterms:W3CDTF">2021-10-29T03:53:04Z</dcterms:created>
  <dcterms:modified xsi:type="dcterms:W3CDTF">2021-10-29T03:53:04Z</dcterms:modified>
</cp:coreProperties>
</file>