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Whales and Dolphins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arctic animal that whales can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top predator orcas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spermwhales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method of how whales and dolphins find their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biggest animal on Earth that ever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method dolphins use to catch fish and lead them up to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toothed whale in the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biggest dolphins also known as "killer whale" but is not a 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method that dolphins use to catch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shark that can live in salt and fresh water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filter-feeder system inside a humback whales mouth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Whales and Dolphins Crossword</dc:title>
  <dcterms:created xsi:type="dcterms:W3CDTF">2021-10-11T21:48:41Z</dcterms:created>
  <dcterms:modified xsi:type="dcterms:W3CDTF">2021-10-11T21:48:41Z</dcterms:modified>
</cp:coreProperties>
</file>