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What A Bagel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cookies    </w:t>
      </w:r>
      <w:r>
        <w:t xml:space="preserve">   gingerbread    </w:t>
      </w:r>
      <w:r>
        <w:t xml:space="preserve">   sandwich    </w:t>
      </w:r>
      <w:r>
        <w:t xml:space="preserve">   bakery    </w:t>
      </w:r>
      <w:r>
        <w:t xml:space="preserve">   rye bread    </w:t>
      </w:r>
      <w:r>
        <w:t xml:space="preserve">   smoothie    </w:t>
      </w:r>
      <w:r>
        <w:t xml:space="preserve">   tea    </w:t>
      </w:r>
      <w:r>
        <w:t xml:space="preserve">   coffee    </w:t>
      </w:r>
      <w:r>
        <w:t xml:space="preserve">   apple juice    </w:t>
      </w:r>
      <w:r>
        <w:t xml:space="preserve">   orange juice    </w:t>
      </w:r>
      <w:r>
        <w:t xml:space="preserve">   blueberries    </w:t>
      </w:r>
      <w:r>
        <w:t xml:space="preserve">   strawberries    </w:t>
      </w:r>
      <w:r>
        <w:t xml:space="preserve">   banana    </w:t>
      </w:r>
      <w:r>
        <w:t xml:space="preserve">   oven    </w:t>
      </w:r>
      <w:r>
        <w:t xml:space="preserve">   danish    </w:t>
      </w:r>
      <w:r>
        <w:t xml:space="preserve">   french fries    </w:t>
      </w:r>
      <w:r>
        <w:t xml:space="preserve">   bourekas    </w:t>
      </w:r>
      <w:r>
        <w:t xml:space="preserve">   pancakes    </w:t>
      </w:r>
      <w:r>
        <w:t xml:space="preserve">   waffles    </w:t>
      </w:r>
      <w:r>
        <w:t xml:space="preserve">   shakshuka    </w:t>
      </w:r>
      <w:r>
        <w:t xml:space="preserve">   fruit salad    </w:t>
      </w:r>
      <w:r>
        <w:t xml:space="preserve">   blintzes    </w:t>
      </w:r>
      <w:r>
        <w:t xml:space="preserve">   grilled cheese    </w:t>
      </w:r>
      <w:r>
        <w:t xml:space="preserve">   french toast    </w:t>
      </w:r>
      <w:r>
        <w:t xml:space="preserve">   pastries    </w:t>
      </w:r>
      <w:r>
        <w:t xml:space="preserve">   ruggaleh    </w:t>
      </w:r>
      <w:r>
        <w:t xml:space="preserve">   tuna    </w:t>
      </w:r>
      <w:r>
        <w:t xml:space="preserve">   omelette    </w:t>
      </w:r>
      <w:r>
        <w:t xml:space="preserve">   salad    </w:t>
      </w:r>
      <w:r>
        <w:t xml:space="preserve">   lox    </w:t>
      </w:r>
      <w:r>
        <w:t xml:space="preserve">   cream cheese    </w:t>
      </w:r>
      <w:r>
        <w:t xml:space="preserve">   multigrain    </w:t>
      </w:r>
      <w:r>
        <w:t xml:space="preserve">   eatery    </w:t>
      </w:r>
      <w:r>
        <w:t xml:space="preserve">   challah    </w:t>
      </w:r>
      <w:r>
        <w:t xml:space="preserve">   eggs    </w:t>
      </w:r>
      <w:r>
        <w:t xml:space="preserve">   chocolate chips    </w:t>
      </w:r>
      <w:r>
        <w:t xml:space="preserve">   whole wheat    </w:t>
      </w:r>
      <w:r>
        <w:t xml:space="preserve">   raisins    </w:t>
      </w:r>
      <w:r>
        <w:t xml:space="preserve">   sesame    </w:t>
      </w:r>
      <w:r>
        <w:t xml:space="preserve">   poppy seed    </w:t>
      </w:r>
      <w:r>
        <w:t xml:space="preserve">   flour    </w:t>
      </w:r>
      <w:r>
        <w:t xml:space="preserve">   bagel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 Bagel</dc:title>
  <dcterms:created xsi:type="dcterms:W3CDTF">2021-10-11T21:48:04Z</dcterms:created>
  <dcterms:modified xsi:type="dcterms:W3CDTF">2021-10-11T21:48:04Z</dcterms:modified>
</cp:coreProperties>
</file>