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What Am I? Bugs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I want a mate, I I go "Crick!" What Am 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suck blood, but I fly. People hate me. What Am 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help make honey, and I fly. What am 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am a Mantis. I Pray. I just love the day. What am 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can be different colors, and I have lots of spots. What Am 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Fly. And Am A lFy. Unscramble That. It Ain't real fat. What Am 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Ladybugs eat me. I kill plants and am green and tiny. What Am I?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am white. I suck up blood. I go inside Humans feet. What Am 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am seen on concrete. I am red. I never go to bed. What Am 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am very popular, I fly off to Mexico when winter comes. What Am I?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have the word bee in my name. People think I'm lame. What Am 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am so tiny, the Queen is the boss. People are so scared of me. What Am 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hide in cocoons.  I come out at night and like the light. What Am 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am what people call "A Ladybug" but they say it a different way. What Am I?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Am I? Bugs</dc:title>
  <dcterms:created xsi:type="dcterms:W3CDTF">2021-10-11T21:49:57Z</dcterms:created>
  <dcterms:modified xsi:type="dcterms:W3CDTF">2021-10-11T21:49:57Z</dcterms:modified>
</cp:coreProperties>
</file>