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What Am I? (Street Drug Edition)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Black Mamba version of marijuana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Mixed with promethazine to make 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Magic Mint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Ultras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Hippie Dust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Captain cody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China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Cow patties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Forget-Me Pill, Mexican Valium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Angel Dust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Hillbilly heroin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Broccoli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Bars, Xannies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Vikes, bananas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Special K, Blind Squid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Spirit Molecule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Am I? (Street Drug Edition)</dc:title>
  <dcterms:created xsi:type="dcterms:W3CDTF">2021-10-11T21:49:40Z</dcterms:created>
  <dcterms:modified xsi:type="dcterms:W3CDTF">2021-10-11T21:49:40Z</dcterms:modified>
</cp:coreProperties>
</file>