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What Are Disabilities?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walker    </w:t>
      </w:r>
      <w:r>
        <w:t xml:space="preserve">   cane    </w:t>
      </w:r>
      <w:r>
        <w:t xml:space="preserve">   amputee    </w:t>
      </w:r>
      <w:r>
        <w:t xml:space="preserve">   service dog    </w:t>
      </w:r>
      <w:r>
        <w:t xml:space="preserve">   ptsd    </w:t>
      </w:r>
      <w:r>
        <w:t xml:space="preserve">   guidedog    </w:t>
      </w:r>
      <w:r>
        <w:t xml:space="preserve">   adhd    </w:t>
      </w:r>
      <w:r>
        <w:t xml:space="preserve">   dyslexia    </w:t>
      </w:r>
      <w:r>
        <w:t xml:space="preserve">   epilepsy    </w:t>
      </w:r>
      <w:r>
        <w:t xml:space="preserve">   depression    </w:t>
      </w:r>
      <w:r>
        <w:t xml:space="preserve">   cerebral palsy    </w:t>
      </w:r>
      <w:r>
        <w:t xml:space="preserve">   asthma    </w:t>
      </w:r>
      <w:r>
        <w:t xml:space="preserve">   autism    </w:t>
      </w:r>
      <w:r>
        <w:t xml:space="preserve">   white cane    </w:t>
      </w:r>
      <w:r>
        <w:t xml:space="preserve">   wheelchair    </w:t>
      </w:r>
      <w:r>
        <w:t xml:space="preserve">   quadriplegic    </w:t>
      </w:r>
      <w:r>
        <w:t xml:space="preserve">   deaf    </w:t>
      </w:r>
      <w:r>
        <w:t xml:space="preserve">   blind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Are Disabilities?</dc:title>
  <dcterms:created xsi:type="dcterms:W3CDTF">2021-10-11T21:49:17Z</dcterms:created>
  <dcterms:modified xsi:type="dcterms:W3CDTF">2021-10-11T21:49:17Z</dcterms:modified>
</cp:coreProperties>
</file>