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Bible Book is the Clue in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Nahum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Othniel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Nebuchadnezzar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Darius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Nadab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Naomi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Aaron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Judah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Berekaih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Amalekite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Adonijah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Hannah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Ahaziah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Joshua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Uzziah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Habakkuk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Mordecai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Hanani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Eliphaz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Hezekiah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Esau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Cyrus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Bible Book is the Clue in Old Testament</dc:title>
  <dcterms:created xsi:type="dcterms:W3CDTF">2021-10-11T21:48:50Z</dcterms:created>
  <dcterms:modified xsi:type="dcterms:W3CDTF">2021-10-11T21:48:50Z</dcterms:modified>
</cp:coreProperties>
</file>