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Can You 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trunk    </w:t>
      </w:r>
      <w:r>
        <w:t xml:space="preserve">   tight    </w:t>
      </w:r>
      <w:r>
        <w:t xml:space="preserve">   cause    </w:t>
      </w:r>
      <w:r>
        <w:t xml:space="preserve">   yawn    </w:t>
      </w:r>
      <w:r>
        <w:t xml:space="preserve">   law    </w:t>
      </w:r>
      <w:r>
        <w:t xml:space="preserve">   haul    </w:t>
      </w:r>
      <w:r>
        <w:t xml:space="preserve">   jaw    </w:t>
      </w:r>
      <w:r>
        <w:t xml:space="preserve">   awful    </w:t>
      </w:r>
      <w:r>
        <w:t xml:space="preserve">   lawn    </w:t>
      </w:r>
      <w:r>
        <w:t xml:space="preserve">   crawl    </w:t>
      </w:r>
      <w:r>
        <w:t xml:space="preserve">   paw    </w:t>
      </w:r>
      <w:r>
        <w:t xml:space="preserve">   sauce    </w:t>
      </w:r>
      <w:r>
        <w:t xml:space="preserve">   fault    </w:t>
      </w:r>
      <w:r>
        <w:t xml:space="preserve">   saw    </w:t>
      </w:r>
      <w:r>
        <w:t xml:space="preserve">   claw    </w:t>
      </w:r>
      <w:r>
        <w:t xml:space="preserve">   pause    </w:t>
      </w:r>
      <w:r>
        <w:t xml:space="preserve">   draw    </w:t>
      </w:r>
      <w:r>
        <w:t xml:space="preserve">   straw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Can You Do</dc:title>
  <dcterms:created xsi:type="dcterms:W3CDTF">2021-10-11T21:48:47Z</dcterms:created>
  <dcterms:modified xsi:type="dcterms:W3CDTF">2021-10-11T21:48:47Z</dcterms:modified>
</cp:coreProperties>
</file>