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What Comic Am I?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</w:tr>
    </w:tbl>
    <w:p>
      <w:pPr>
        <w:pStyle w:val="WordBankLarge"/>
      </w:pP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Comic Am I?</dc:title>
  <dcterms:created xsi:type="dcterms:W3CDTF">2022-09-03T17:34:18Z</dcterms:created>
  <dcterms:modified xsi:type="dcterms:W3CDTF">2022-09-03T17:34:18Z</dcterms:modified>
</cp:coreProperties>
</file>