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What Do I Do?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Quantity Surveyor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Helps on Site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Contract Manager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Manages the Site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Foreperson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Lays Bricks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Marketing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Wins new contracts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Bid Manager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Works with Anything Wood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Customer Support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Measures Things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Brick Layer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Repairs / Installs Roofs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Promotes the Company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Roofer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Installs Scaffolding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Carpenter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Plasters Walls/Ceilings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Safety Manager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Liaises with Customers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Managing Director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Manages the Company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Accountant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Runs the Contract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Labourer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Fixes and Paints Surfaces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Scaffolder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Inspects &amp; Ensures Safety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Plasterer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Manages the Finances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Do?</dc:title>
  <dcterms:created xsi:type="dcterms:W3CDTF">2021-10-11T21:50:37Z</dcterms:created>
  <dcterms:modified xsi:type="dcterms:W3CDTF">2021-10-11T21:50:37Z</dcterms:modified>
</cp:coreProperties>
</file>