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What Essential Oil You See The First?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Angelica    </w:t>
      </w:r>
      <w:r>
        <w:t xml:space="preserve">   Bergamot    </w:t>
      </w:r>
      <w:r>
        <w:t xml:space="preserve">   Blackpepper    </w:t>
      </w:r>
      <w:r>
        <w:t xml:space="preserve">   Carrot Seed    </w:t>
      </w:r>
      <w:r>
        <w:t xml:space="preserve">   Cedarwood    </w:t>
      </w:r>
      <w:r>
        <w:t xml:space="preserve">   Cinnamon    </w:t>
      </w:r>
      <w:r>
        <w:t xml:space="preserve">   Clary Sage    </w:t>
      </w:r>
      <w:r>
        <w:t xml:space="preserve">   Cypress    </w:t>
      </w:r>
      <w:r>
        <w:t xml:space="preserve">   Eucalyptus    </w:t>
      </w:r>
      <w:r>
        <w:t xml:space="preserve">   Frankincense    </w:t>
      </w:r>
      <w:r>
        <w:t xml:space="preserve">   Geranium    </w:t>
      </w:r>
      <w:r>
        <w:t xml:space="preserve">   Ginger    </w:t>
      </w:r>
      <w:r>
        <w:t xml:space="preserve">   Grapefruit    </w:t>
      </w:r>
      <w:r>
        <w:t xml:space="preserve">   Lavender    </w:t>
      </w:r>
      <w:r>
        <w:t xml:space="preserve">   Lemongrass    </w:t>
      </w:r>
      <w:r>
        <w:t xml:space="preserve">   Myrrh    </w:t>
      </w:r>
      <w:r>
        <w:t xml:space="preserve">   Neroli    </w:t>
      </w:r>
      <w:r>
        <w:t xml:space="preserve">   Niaouli    </w:t>
      </w:r>
      <w:r>
        <w:t xml:space="preserve">   Palmarosa    </w:t>
      </w:r>
      <w:r>
        <w:t xml:space="preserve">   Patchouli    </w:t>
      </w:r>
      <w:r>
        <w:t xml:space="preserve">   Peppermint    </w:t>
      </w:r>
      <w:r>
        <w:t xml:space="preserve">   Petitgrain    </w:t>
      </w:r>
      <w:r>
        <w:t xml:space="preserve">   Pine    </w:t>
      </w:r>
      <w:r>
        <w:t xml:space="preserve">   Roman Chamomile    </w:t>
      </w:r>
      <w:r>
        <w:t xml:space="preserve">   Rose    </w:t>
      </w:r>
      <w:r>
        <w:t xml:space="preserve">   Rosemary    </w:t>
      </w:r>
      <w:r>
        <w:t xml:space="preserve">   Tea Tree    </w:t>
      </w:r>
      <w:r>
        <w:t xml:space="preserve">   Thyme    </w:t>
      </w:r>
      <w:r>
        <w:t xml:space="preserve">   Vetiver    </w:t>
      </w:r>
      <w:r>
        <w:t xml:space="preserve">   Ylang Ylang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Essential Oil You See The First?</dc:title>
  <dcterms:created xsi:type="dcterms:W3CDTF">2021-10-11T21:50:54Z</dcterms:created>
  <dcterms:modified xsi:type="dcterms:W3CDTF">2021-10-11T21:50:54Z</dcterms:modified>
</cp:coreProperties>
</file>