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 Have Learned This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graphing    </w:t>
      </w:r>
      <w:r>
        <w:t xml:space="preserve">   cone    </w:t>
      </w:r>
      <w:r>
        <w:t xml:space="preserve">   fluency    </w:t>
      </w:r>
      <w:r>
        <w:t xml:space="preserve">   hexagon    </w:t>
      </w:r>
      <w:r>
        <w:t xml:space="preserve">   pentagon    </w:t>
      </w:r>
      <w:r>
        <w:t xml:space="preserve">   pyramid    </w:t>
      </w:r>
      <w:r>
        <w:t xml:space="preserve">   cube    </w:t>
      </w:r>
      <w:r>
        <w:t xml:space="preserve">   trapezoid    </w:t>
      </w:r>
      <w:r>
        <w:t xml:space="preserve">   rectangle    </w:t>
      </w:r>
      <w:r>
        <w:t xml:space="preserve">   square    </w:t>
      </w:r>
      <w:r>
        <w:t xml:space="preserve">   circle    </w:t>
      </w:r>
      <w:r>
        <w:t xml:space="preserve">   triangle    </w:t>
      </w:r>
      <w:r>
        <w:t xml:space="preserve">   meter    </w:t>
      </w:r>
      <w:r>
        <w:t xml:space="preserve">   clock    </w:t>
      </w:r>
      <w:r>
        <w:t xml:space="preserve">   ruler    </w:t>
      </w:r>
      <w:r>
        <w:t xml:space="preserve">   yardstick    </w:t>
      </w:r>
      <w:r>
        <w:t xml:space="preserve">   foot    </w:t>
      </w:r>
      <w:r>
        <w:t xml:space="preserve">   partition    </w:t>
      </w:r>
      <w:r>
        <w:t xml:space="preserve">   ones    </w:t>
      </w:r>
      <w:r>
        <w:t xml:space="preserve">   tens    </w:t>
      </w:r>
      <w:r>
        <w:t xml:space="preserve">   hundreds    </w:t>
      </w:r>
      <w:r>
        <w:t xml:space="preserve">   minute    </w:t>
      </w:r>
      <w:r>
        <w:t xml:space="preserve">   hour    </w:t>
      </w:r>
      <w:r>
        <w:t xml:space="preserve">   time    </w:t>
      </w:r>
      <w:r>
        <w:t xml:space="preserve">   centimeters    </w:t>
      </w:r>
      <w:r>
        <w:t xml:space="preserve">   inches    </w:t>
      </w:r>
      <w:r>
        <w:t xml:space="preserve">   array    </w:t>
      </w:r>
      <w:r>
        <w:t xml:space="preserve">   multiplication    </w:t>
      </w:r>
      <w:r>
        <w:t xml:space="preserve">   subtraction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Have Learned This Year</dc:title>
  <dcterms:created xsi:type="dcterms:W3CDTF">2021-10-11T21:49:30Z</dcterms:created>
  <dcterms:modified xsi:type="dcterms:W3CDTF">2021-10-11T21:49:30Z</dcterms:modified>
</cp:coreProperties>
</file>