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I Love About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bestfriend    </w:t>
      </w:r>
      <w:r>
        <w:t xml:space="preserve">   ILOVEYOU    </w:t>
      </w:r>
      <w:r>
        <w:t xml:space="preserve">   intelligent    </w:t>
      </w:r>
      <w:r>
        <w:t xml:space="preserve">   smart    </w:t>
      </w:r>
      <w:r>
        <w:t xml:space="preserve">   bright    </w:t>
      </w:r>
      <w:r>
        <w:t xml:space="preserve">   affectionate    </w:t>
      </w:r>
      <w:r>
        <w:t xml:space="preserve">   charisma    </w:t>
      </w:r>
      <w:r>
        <w:t xml:space="preserve">   ambitious    </w:t>
      </w:r>
      <w:r>
        <w:t xml:space="preserve">   adventurous    </w:t>
      </w:r>
      <w:r>
        <w:t xml:space="preserve">   kind    </w:t>
      </w:r>
      <w:r>
        <w:t xml:space="preserve">   sincere    </w:t>
      </w:r>
      <w:r>
        <w:t xml:space="preserve">   devoted    </w:t>
      </w:r>
      <w:r>
        <w:t xml:space="preserve">   loyal    </w:t>
      </w:r>
      <w:r>
        <w:t xml:space="preserve">   integrity    </w:t>
      </w:r>
      <w:r>
        <w:t xml:space="preserve">   generosity    </w:t>
      </w:r>
      <w:r>
        <w:t xml:space="preserve">   loving    </w:t>
      </w:r>
      <w:r>
        <w:t xml:space="preserve">   christlike    </w:t>
      </w:r>
      <w:r>
        <w:t xml:space="preserve">   compassionate    </w:t>
      </w:r>
      <w:r>
        <w:t xml:space="preserve">   sexy    </w:t>
      </w:r>
      <w:r>
        <w:t xml:space="preserve">   handsome    </w:t>
      </w:r>
      <w:r>
        <w:t xml:space="preserve">   charming    </w:t>
      </w:r>
      <w:r>
        <w:t xml:space="preserve">   caring    </w:t>
      </w:r>
      <w:r>
        <w:t xml:space="preserve">   romantic    </w:t>
      </w:r>
      <w:r>
        <w:t xml:space="preserve">   husband    </w:t>
      </w:r>
      <w:r>
        <w:t xml:space="preserve">   father    </w:t>
      </w:r>
      <w:r>
        <w:t xml:space="preserve">   hardworking    </w:t>
      </w:r>
      <w:r>
        <w:t xml:space="preserve">   determined    </w:t>
      </w:r>
      <w:r>
        <w:t xml:space="preserve">   brave    </w:t>
      </w:r>
      <w:r>
        <w:t xml:space="preserve">   couragous    </w:t>
      </w:r>
      <w:r>
        <w:t xml:space="preserve">   strength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Love About You</dc:title>
  <dcterms:created xsi:type="dcterms:W3CDTF">2021-10-11T21:50:55Z</dcterms:created>
  <dcterms:modified xsi:type="dcterms:W3CDTF">2021-10-11T21:50:55Z</dcterms:modified>
</cp:coreProperties>
</file>