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 Love About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thoughtfulness    </w:t>
      </w:r>
      <w:r>
        <w:t xml:space="preserve">   animal lover    </w:t>
      </w:r>
      <w:r>
        <w:t xml:space="preserve">   romantic    </w:t>
      </w:r>
      <w:r>
        <w:t xml:space="preserve">   comforting    </w:t>
      </w:r>
      <w:r>
        <w:t xml:space="preserve">   touch    </w:t>
      </w:r>
      <w:r>
        <w:t xml:space="preserve">   respectful    </w:t>
      </w:r>
      <w:r>
        <w:t xml:space="preserve">   honest    </w:t>
      </w:r>
      <w:r>
        <w:t xml:space="preserve">   faithful    </w:t>
      </w:r>
      <w:r>
        <w:t xml:space="preserve">   trustworthy    </w:t>
      </w:r>
      <w:r>
        <w:t xml:space="preserve">   voice    </w:t>
      </w:r>
      <w:r>
        <w:t xml:space="preserve">   great in bed    </w:t>
      </w:r>
      <w:r>
        <w:t xml:space="preserve">   kin hearted    </w:t>
      </w:r>
      <w:r>
        <w:t xml:space="preserve">   loving    </w:t>
      </w:r>
      <w:r>
        <w:t xml:space="preserve">   shoulders    </w:t>
      </w:r>
      <w:r>
        <w:t xml:space="preserve">   handsome    </w:t>
      </w:r>
      <w:r>
        <w:t xml:space="preserve">   adorable    </w:t>
      </w:r>
      <w:r>
        <w:t xml:space="preserve">   smile    </w:t>
      </w:r>
      <w:r>
        <w:t xml:space="preserve">   eyes    </w:t>
      </w:r>
      <w:r>
        <w:t xml:space="preserve">   loyal    </w:t>
      </w:r>
      <w:r>
        <w:t xml:space="preserve">   compassionate    </w:t>
      </w:r>
      <w:r>
        <w:t xml:space="preserve">   sweet    </w:t>
      </w:r>
      <w:r>
        <w:t xml:space="preserve">   sexy    </w:t>
      </w:r>
      <w:r>
        <w:t xml:space="preserve">   adventureous     </w:t>
      </w:r>
      <w:r>
        <w:t xml:space="preserve">   smart    </w:t>
      </w:r>
      <w:r>
        <w:t xml:space="preserve">   Funny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Love About You</dc:title>
  <dcterms:created xsi:type="dcterms:W3CDTF">2021-10-11T21:49:33Z</dcterms:created>
  <dcterms:modified xsi:type="dcterms:W3CDTF">2021-10-11T21:49:33Z</dcterms:modified>
</cp:coreProperties>
</file>