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I use computers for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Jamais    </w:t>
      </w:r>
      <w:r>
        <w:t xml:space="preserve">   Parfois    </w:t>
      </w:r>
      <w:r>
        <w:t xml:space="preserve">   Pendant l’après-midi    </w:t>
      </w:r>
      <w:r>
        <w:t xml:space="preserve">   Deux fois par semaine    </w:t>
      </w:r>
      <w:r>
        <w:t xml:space="preserve">   Tous les jours    </w:t>
      </w:r>
      <w:r>
        <w:t xml:space="preserve">   Je lis de l’information    </w:t>
      </w:r>
      <w:r>
        <w:t xml:space="preserve">   J’écoute de la musique    </w:t>
      </w:r>
      <w:r>
        <w:t xml:space="preserve">   Je télécharge de la musique    </w:t>
      </w:r>
      <w:r>
        <w:t xml:space="preserve">   Je fais mes devoirs    </w:t>
      </w:r>
      <w:r>
        <w:t xml:space="preserve">   Je joue des jeux vidéos    </w:t>
      </w:r>
      <w:r>
        <w:t xml:space="preserve">   Je surfe sur l’internet    </w:t>
      </w:r>
      <w:r>
        <w:t xml:space="preserve">   Je tchatte avec mes potes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 use computers for</dc:title>
  <dcterms:created xsi:type="dcterms:W3CDTF">2021-10-11T21:49:48Z</dcterms:created>
  <dcterms:modified xsi:type="dcterms:W3CDTF">2021-10-11T21:49:48Z</dcterms:modified>
</cp:coreProperties>
</file>