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Makes Up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Elements that have a combination of metals and nonmetals.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a negative electrical charge and is a subatomic particle.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Chart that organizes the elements.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Atoms of the same element that have different numbers of electrons. Hint: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Has no electrical charge (Neutral) and is a subatomic particle.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an atom gains or loses one or more electrons, it forms this charged particle.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atom's nucleus is made up of these smaller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Has a positive electrical charge and is a subatomic particle.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Type of bond between atoms in which electrons are shared.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most of the atom's mass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Atoms are joined together by forming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Element that is a good conductor of electricity and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Elements that have full outer energy levels. Considered stable and unreactive.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Molecule made of covalently bonded atoms that often share electrons unequally.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Substances that contain two or more elements that are chemically joined together.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Type of bond made up of positively charged metal ions surrounded by a "sea" of negative elements.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Covalent compound that contains one or more carbon atoms.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Electrons in the outermost energy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Compound composed of only carbons and hydrogen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Element that does not conduct heat and electricity easily.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small building blocks of matter.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Smallest unit of a compound that still has properties of that compound.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of protons in an atom's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Number of protons +  number of neutrons in an atom =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Anything that has mass and takes up space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Compounds that have same chemical formula but different molecular structures and shapes.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symbols that demonstrate the makeup of a compound. Hint: NaCl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Type of bond formed when two ions with opposite charges attract each 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Substance that cannot be broken down chemically into any other substance.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Up Matter</dc:title>
  <dcterms:created xsi:type="dcterms:W3CDTF">2021-10-11T21:50:37Z</dcterms:created>
  <dcterms:modified xsi:type="dcterms:W3CDTF">2021-10-11T21:50:37Z</dcterms:modified>
</cp:coreProperties>
</file>