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a Load of Rubbish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 Load of Rubbish</dc:title>
  <dcterms:created xsi:type="dcterms:W3CDTF">2022-08-17T21:17:58Z</dcterms:created>
  <dcterms:modified xsi:type="dcterms:W3CDTF">2022-08-17T21:17:58Z</dcterms:modified>
</cp:coreProperties>
</file>