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a wonderful water cycle!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wetlands    </w:t>
      </w:r>
      <w:r>
        <w:t xml:space="preserve">   streams    </w:t>
      </w:r>
      <w:r>
        <w:t xml:space="preserve">   pot    </w:t>
      </w:r>
      <w:r>
        <w:t xml:space="preserve">   bucket    </w:t>
      </w:r>
      <w:r>
        <w:t xml:space="preserve">   river    </w:t>
      </w:r>
      <w:r>
        <w:t xml:space="preserve">   underground    </w:t>
      </w:r>
      <w:r>
        <w:t xml:space="preserve">   sea    </w:t>
      </w:r>
      <w:r>
        <w:t xml:space="preserve">   lake    </w:t>
      </w:r>
      <w:r>
        <w:t xml:space="preserve">   dam    </w:t>
      </w:r>
      <w:r>
        <w:t xml:space="preserve">   catchment    </w:t>
      </w:r>
      <w:r>
        <w:t xml:space="preserve">   mist    </w:t>
      </w:r>
      <w:r>
        <w:t xml:space="preserve">   snow    </w:t>
      </w:r>
      <w:r>
        <w:t xml:space="preserve">   hail    </w:t>
      </w:r>
      <w:r>
        <w:t xml:space="preserve">   rain    </w:t>
      </w:r>
      <w:r>
        <w:t xml:space="preserve">   condensation    </w:t>
      </w:r>
      <w:r>
        <w:t xml:space="preserve">   evaporation    </w:t>
      </w:r>
      <w:r>
        <w:t xml:space="preserve">   precipitation    </w:t>
      </w:r>
      <w:r>
        <w:t xml:space="preserve">   clouds    </w:t>
      </w:r>
      <w:r>
        <w:t xml:space="preserve">   water-cycle    </w:t>
      </w:r>
      <w:r>
        <w:t xml:space="preserve">   water    </w:t>
      </w:r>
      <w:r>
        <w:t xml:space="preserve">   sun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 wonderful water cycle!</dc:title>
  <dcterms:created xsi:type="dcterms:W3CDTF">2021-10-11T21:48:43Z</dcterms:created>
  <dcterms:modified xsi:type="dcterms:W3CDTF">2021-10-11T21:48:43Z</dcterms:modified>
</cp:coreProperties>
</file>