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fruits and vegetables do you enjoy?</w:t>
      </w:r>
    </w:p>
    <w:p>
      <w:pPr>
        <w:pStyle w:val="Questions"/>
      </w:pPr>
      <w:r>
        <w:t xml:space="preserve">1. HEPSCEA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LPUSM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AEPNLPEIP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ABURRHB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ASGTIERENN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EMRNTOEALW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ELLB PEPSEPR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OABBOM SSHOTO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RCBCIOLO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CEGBABA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OSRATCR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IUOFLLRWAEC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ERCEYL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ISNNOO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OCRN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CMECBURU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TGNGALPE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GERNE BNSAE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LAKE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TCTEULE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SSMOMOURH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MRUEMS SUHAQS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AASPAPY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NSGAEOM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fruits and vegetables do you enjoy?</dc:title>
  <dcterms:created xsi:type="dcterms:W3CDTF">2021-10-11T21:49:30Z</dcterms:created>
  <dcterms:modified xsi:type="dcterms:W3CDTF">2021-10-11T21:49:30Z</dcterms:modified>
</cp:coreProperties>
</file>