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What fruits and vegetables do you enjoy?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acorn squash    </w:t>
      </w:r>
      <w:r>
        <w:t xml:space="preserve">   apples    </w:t>
      </w:r>
      <w:r>
        <w:t xml:space="preserve">   apricot nectar    </w:t>
      </w:r>
      <w:r>
        <w:t xml:space="preserve">   apricots    </w:t>
      </w:r>
      <w:r>
        <w:t xml:space="preserve">   avocado    </w:t>
      </w:r>
      <w:r>
        <w:t xml:space="preserve">   baked beans    </w:t>
      </w:r>
      <w:r>
        <w:t xml:space="preserve">   bamboo shoots    </w:t>
      </w:r>
      <w:r>
        <w:t xml:space="preserve">   bananas    </w:t>
      </w:r>
      <w:r>
        <w:t xml:space="preserve">   bell pepper    </w:t>
      </w:r>
      <w:r>
        <w:t xml:space="preserve">   berries    </w:t>
      </w:r>
      <w:r>
        <w:t xml:space="preserve">   broccoli    </w:t>
      </w:r>
      <w:r>
        <w:t xml:space="preserve">   butternut squash    </w:t>
      </w:r>
      <w:r>
        <w:t xml:space="preserve">   cabbage    </w:t>
      </w:r>
      <w:r>
        <w:t xml:space="preserve">   cantaloupe    </w:t>
      </w:r>
      <w:r>
        <w:t xml:space="preserve">   carrots    </w:t>
      </w:r>
      <w:r>
        <w:t xml:space="preserve">   cauliflower    </w:t>
      </w:r>
      <w:r>
        <w:t xml:space="preserve">   celery    </w:t>
      </w:r>
      <w:r>
        <w:t xml:space="preserve">   chard    </w:t>
      </w:r>
      <w:r>
        <w:t xml:space="preserve">   corn    </w:t>
      </w:r>
      <w:r>
        <w:t xml:space="preserve">   cranberryjuice    </w:t>
      </w:r>
      <w:r>
        <w:t xml:space="preserve">   cucumber    </w:t>
      </w:r>
      <w:r>
        <w:t xml:space="preserve">   dates    </w:t>
      </w:r>
      <w:r>
        <w:t xml:space="preserve">   eggplant    </w:t>
      </w:r>
      <w:r>
        <w:t xml:space="preserve">   fruit cocktail    </w:t>
      </w:r>
      <w:r>
        <w:t xml:space="preserve">   grapes    </w:t>
      </w:r>
      <w:r>
        <w:t xml:space="preserve">   green beans    </w:t>
      </w:r>
      <w:r>
        <w:t xml:space="preserve">   honeydew melon    </w:t>
      </w:r>
      <w:r>
        <w:t xml:space="preserve">   kale    </w:t>
      </w:r>
      <w:r>
        <w:t xml:space="preserve">   kiwi    </w:t>
      </w:r>
      <w:r>
        <w:t xml:space="preserve">   lemons    </w:t>
      </w:r>
      <w:r>
        <w:t xml:space="preserve">   lettuce    </w:t>
      </w:r>
      <w:r>
        <w:t xml:space="preserve">   mangoes    </w:t>
      </w:r>
      <w:r>
        <w:t xml:space="preserve">   mushrooms    </w:t>
      </w:r>
      <w:r>
        <w:t xml:space="preserve">   nectarines    </w:t>
      </w:r>
      <w:r>
        <w:t xml:space="preserve">   onions    </w:t>
      </w:r>
      <w:r>
        <w:t xml:space="preserve">   orange juice    </w:t>
      </w:r>
      <w:r>
        <w:t xml:space="preserve">   oranges    </w:t>
      </w:r>
      <w:r>
        <w:t xml:space="preserve">   papayas    </w:t>
      </w:r>
      <w:r>
        <w:t xml:space="preserve">   peaches    </w:t>
      </w:r>
      <w:r>
        <w:t xml:space="preserve">   pears    </w:t>
      </w:r>
      <w:r>
        <w:t xml:space="preserve">   pineapple    </w:t>
      </w:r>
      <w:r>
        <w:t xml:space="preserve">   plums    </w:t>
      </w:r>
      <w:r>
        <w:t xml:space="preserve">   prune juice    </w:t>
      </w:r>
      <w:r>
        <w:t xml:space="preserve">   prunes    </w:t>
      </w:r>
      <w:r>
        <w:t xml:space="preserve">   raisins    </w:t>
      </w:r>
      <w:r>
        <w:t xml:space="preserve">   rhubarb    </w:t>
      </w:r>
      <w:r>
        <w:t xml:space="preserve">   summer squash    </w:t>
      </w:r>
      <w:r>
        <w:t xml:space="preserve">   tangerines    </w:t>
      </w:r>
      <w:r>
        <w:t xml:space="preserve">   watermelon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fruits and vegetables do you enjoy? </dc:title>
  <dcterms:created xsi:type="dcterms:W3CDTF">2021-10-11T21:49:29Z</dcterms:created>
  <dcterms:modified xsi:type="dcterms:W3CDTF">2021-10-11T21:49:29Z</dcterms:modified>
</cp:coreProperties>
</file>