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What if There Were No Black People in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mop is used  to clean the floor.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brush was invented by a woman.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invented the shoe-lacing machine?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person invented the electric trolley.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black woman invented the heating furnace.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____________ invented the letter drop mailbox.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Without this invention you wouldn't be able to comb your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inventor of the refrigerator was a black man.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traffic signal was invented by this person.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person invented the ironing 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air conditioner was invented by a black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filament within the light bulb was invented by____________.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can't complete your ELA writing task without fountain 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elevator was invented by 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After sweeping the floor, you need a dust pan to sweep up the dirt.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pencil sharpener was invented by a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person started the worlds first blood bank.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___________ invented the postmarking and canceling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person invented the clothes dryer.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Her hair care products made her a millionaire.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if There Were No Black People in the World</dc:title>
  <dcterms:created xsi:type="dcterms:W3CDTF">2021-10-11T21:50:36Z</dcterms:created>
  <dcterms:modified xsi:type="dcterms:W3CDTF">2021-10-11T21:50:36Z</dcterms:modified>
</cp:coreProperties>
</file>