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What if there were no Black Americans?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invented the hair brush?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invented the automatic gear shift?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did Walter Sammons invent?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did William Purvis invent?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did John Standard invent?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Who invented the lawn mower?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Who invented the heating furnace?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invented the light bulb filament?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did Thomas Stewart invent?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invented the shoe lasting machine?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invented the air conditioner?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did Garret A. Morgan invent?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did Sarah Boone invent?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invented the clothes dryer?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did Alexander Miles invent?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invented the pencil sharpener?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did Lloyd P. Ray invent?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if there were no Black Americans?</dc:title>
  <dcterms:created xsi:type="dcterms:W3CDTF">2021-10-11T21:49:35Z</dcterms:created>
  <dcterms:modified xsi:type="dcterms:W3CDTF">2021-10-11T21:49:35Z</dcterms:modified>
</cp:coreProperties>
</file>