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is God Like?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has absolute power or is all powerful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Awesome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the beginning and the end, the first and the last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Guide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inspires Awe and Amazement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shows a deep concern for His people &amp; a desire to meet their needs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Faithful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the rescuer or savior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Exalted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noble, elevated and lifted 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Gracious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is reliable, trustworthy, true to his Word &amp; keeps His promises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Almighty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grants pardon and cancels the debt of sin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Forgives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full of glory (praise, honor and distinction)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Alpha and Omega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morally excellent, virtuous or righteous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Deliverer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merciful, benevolent, kind and compassionate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Compassionate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Accompany, assist and give direction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Glorious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God Like?</dc:title>
  <dcterms:created xsi:type="dcterms:W3CDTF">2021-10-11T21:51:29Z</dcterms:created>
  <dcterms:modified xsi:type="dcterms:W3CDTF">2021-10-11T21:51:29Z</dcterms:modified>
</cp:coreProperties>
</file>