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What is Marijuana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vape    </w:t>
      </w:r>
      <w:r>
        <w:t xml:space="preserve">   dab    </w:t>
      </w:r>
      <w:r>
        <w:t xml:space="preserve">   blunt    </w:t>
      </w:r>
      <w:r>
        <w:t xml:space="preserve">   addictive    </w:t>
      </w:r>
      <w:r>
        <w:t xml:space="preserve">   altered time perception    </w:t>
      </w:r>
      <w:r>
        <w:t xml:space="preserve">   paranoid    </w:t>
      </w:r>
      <w:r>
        <w:t xml:space="preserve">   panicky    </w:t>
      </w:r>
      <w:r>
        <w:t xml:space="preserve">   cannabis    </w:t>
      </w:r>
      <w:r>
        <w:t xml:space="preserve">   mary jane    </w:t>
      </w:r>
      <w:r>
        <w:t xml:space="preserve">   arrested    </w:t>
      </w:r>
      <w:r>
        <w:t xml:space="preserve">   impaired judgement    </w:t>
      </w:r>
      <w:r>
        <w:t xml:space="preserve">   distrustful    </w:t>
      </w:r>
      <w:r>
        <w:t xml:space="preserve">   pot    </w:t>
      </w:r>
      <w:r>
        <w:t xml:space="preserve">   cancer    </w:t>
      </w:r>
      <w:r>
        <w:t xml:space="preserve">   expelled    </w:t>
      </w:r>
      <w:r>
        <w:t xml:space="preserve">   loss of coordination    </w:t>
      </w:r>
      <w:r>
        <w:t xml:space="preserve">   anxious    </w:t>
      </w:r>
      <w:r>
        <w:t xml:space="preserve">   weed    </w:t>
      </w:r>
      <w:r>
        <w:t xml:space="preserve">   psychotic    </w:t>
      </w:r>
      <w:r>
        <w:t xml:space="preserve">   illegal    </w:t>
      </w:r>
      <w:r>
        <w:t xml:space="preserve">   heart attack    </w:t>
      </w:r>
      <w:r>
        <w:t xml:space="preserve">   THC    </w:t>
      </w:r>
      <w:r>
        <w:t xml:space="preserve">   grass    </w:t>
      </w:r>
      <w:r>
        <w:t xml:space="preserve">   marijuana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Marijuana</dc:title>
  <dcterms:created xsi:type="dcterms:W3CDTF">2021-10-11T21:51:03Z</dcterms:created>
  <dcterms:modified xsi:type="dcterms:W3CDTF">2021-10-11T21:51:03Z</dcterms:modified>
</cp:coreProperties>
</file>