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is Marijuana?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MARIJUANA    </w:t>
      </w:r>
      <w:r>
        <w:t xml:space="preserve">   PSYCHOTIC    </w:t>
      </w:r>
      <w:r>
        <w:t xml:space="preserve">   CANCER    </w:t>
      </w:r>
      <w:r>
        <w:t xml:space="preserve">   MARY JANE    </w:t>
      </w:r>
      <w:r>
        <w:t xml:space="preserve">   GRASS    </w:t>
      </w:r>
      <w:r>
        <w:t xml:space="preserve">   WEED    </w:t>
      </w:r>
      <w:r>
        <w:t xml:space="preserve">   POT    </w:t>
      </w:r>
      <w:r>
        <w:t xml:space="preserve">   CANNABIS    </w:t>
      </w:r>
      <w:r>
        <w:t xml:space="preserve">   THC    </w:t>
      </w:r>
      <w:r>
        <w:t xml:space="preserve">   ANXIOUS    </w:t>
      </w:r>
      <w:r>
        <w:t xml:space="preserve">   DISTRUSTFUL    </w:t>
      </w:r>
      <w:r>
        <w:t xml:space="preserve">   PANICKY    </w:t>
      </w:r>
      <w:r>
        <w:t xml:space="preserve">   HEART ATTACK    </w:t>
      </w:r>
      <w:r>
        <w:t xml:space="preserve">   LOSS OF COORDINATION    </w:t>
      </w:r>
      <w:r>
        <w:t xml:space="preserve">   IMPAIRED JUDGEMENT    </w:t>
      </w:r>
      <w:r>
        <w:t xml:space="preserve">   ALTERED TIME PERCEPTION    </w:t>
      </w:r>
      <w:r>
        <w:t xml:space="preserve">   ILLEGAL    </w:t>
      </w:r>
      <w:r>
        <w:t xml:space="preserve">   EXPELLED    </w:t>
      </w:r>
      <w:r>
        <w:t xml:space="preserve">   ARRESTED    </w:t>
      </w:r>
      <w:r>
        <w:t xml:space="preserve">   ADDICTIVE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Marijuana?</dc:title>
  <dcterms:created xsi:type="dcterms:W3CDTF">2021-10-11T21:49:47Z</dcterms:created>
  <dcterms:modified xsi:type="dcterms:W3CDTF">2021-10-11T21:49:47Z</dcterms:modified>
</cp:coreProperties>
</file>