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is Psychology?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Perspective that comes from Sigmund Freud, and "the unconscious"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Greek word for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Saw behavior, feelings and thoughts as occurring because they are somehow adaptive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Perspective on how genes, hormones, and the human nervous system influence behavior, thinking and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Scientific Study of behavior and mental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Freud's idea that we are not always aware of our motives and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Understanding the conscious experience through introspection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Perspective that emphasizes natural selection of adaptive behaviors that ensure survival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for acquiring knowledge based on observation rather than a method based only on forms of logical argument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set of ideas that helps us summarize and organize our observations and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physical bodies and their internal workings are crucial to understanding of psychology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Focused on how mental activities helped an organism adapt to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Overt actions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Perspective that felt more attention should be paid to how the environment can help is or limit us from reaching out "growth potential"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Saw psychology as the "science of mental life"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Austrian Neurologist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psychologist who created first psychological laboratory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Father of cognitive psychology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Psychology?</dc:title>
  <dcterms:created xsi:type="dcterms:W3CDTF">2021-10-11T21:50:58Z</dcterms:created>
  <dcterms:modified xsi:type="dcterms:W3CDTF">2021-10-11T21:50:58Z</dcterms:modified>
</cp:coreProperties>
</file>