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What is 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Work is a way of achieving ______________.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is important to find a job that fits your interests, ________, and personality.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can look ___________ or in the newspaper for job openings.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Beofre applying for a job, you need to sure you are ______.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 jobs that would require you to work outside would be: construction, ______, farmer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______________________ is something you get after taking classes or attending a technical program. Examples would be a child care worker, heavy equipment operator, electrician, or a chef. 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 refers to mental or physical activity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Jobs that require you to work indoors would be: chef, _______ , or secretary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___________ is skills you have gotten from other jobs or education.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If you work as a waitress, you would need to wear a 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People work because they need money in order to __________.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can get a _________ after attending college. A nurse, teacher, or accountant would be an example.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you work in an office, you might need to wear a _____________.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Work</dc:title>
  <dcterms:created xsi:type="dcterms:W3CDTF">2021-10-11T21:51:25Z</dcterms:created>
  <dcterms:modified xsi:type="dcterms:W3CDTF">2021-10-11T21:51:25Z</dcterms:modified>
</cp:coreProperties>
</file>