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What is a Biome?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height of an object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plant that uses another plant for support, but not for nourishment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northern coniferous forest that stretches in a broad band across the Northern Hemisphere just below the Arctic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the weather conditions, such as temperature, precipitation, humidity, and winds, in an area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layer consists if the tallest trees, which reach heights of 60 to 70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located in a belt around the Earth near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tropical biome dominated by grasses, shrubs, and small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arctic regions, the permanently frozen layer of soil or subsoil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Very little light reaches this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forest that is characterized by trees that shed their leaves in the fall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covers large areas of the interior of continents, where there is moderate rainfall, but still too little for trees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north or south of the equator and is measured in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forests that have large amounts of precipitation, high humidity, and moderate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temperate shrubland biome that is found in all 5 parts of the world with a Mediterranean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considered the primary layer of the rain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areas that have widely scattered vegetation and receive very little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region characterized by a specific type if climate and certain types of  plants and animal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biome that is located in northern arctic regions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Biome?</dc:title>
  <dcterms:created xsi:type="dcterms:W3CDTF">2021-10-11T21:49:54Z</dcterms:created>
  <dcterms:modified xsi:type="dcterms:W3CDTF">2021-10-11T21:49:54Z</dcterms:modified>
</cp:coreProperties>
</file>