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What is a Chordate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Class Chondrichthyes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Most ___are vertebrates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covers the gills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Animals with a ____and endoskeleton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Class Osteichthyes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They have a dorsal hollow nerve cord, ___, and a post anal tail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Fish have a ___ Circulatory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Class Agnatha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Ichthyology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Front end of spinal cord  develops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Example of Chordates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become gills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a Chordate</dc:title>
  <dcterms:created xsi:type="dcterms:W3CDTF">2021-10-11T21:51:05Z</dcterms:created>
  <dcterms:modified xsi:type="dcterms:W3CDTF">2021-10-11T21:51:05Z</dcterms:modified>
</cp:coreProperties>
</file>