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What is a Fossil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Medium"/>
      </w:pPr>
      <w:r>
        <w:t xml:space="preserve">   Paleontologist    </w:t>
      </w:r>
      <w:r>
        <w:t xml:space="preserve">   Trace    </w:t>
      </w:r>
      <w:r>
        <w:t xml:space="preserve">   Amber    </w:t>
      </w:r>
      <w:r>
        <w:t xml:space="preserve">   Mold    </w:t>
      </w:r>
      <w:r>
        <w:t xml:space="preserve">   Fossil    </w:t>
      </w:r>
      <w:r>
        <w:t xml:space="preserve">   Footprint    </w:t>
      </w:r>
      <w:r>
        <w:t xml:space="preserve">   Exoskeleton    </w:t>
      </w:r>
      <w:r>
        <w:t xml:space="preserve">   Corprolite    </w:t>
      </w:r>
      <w:r>
        <w:t xml:space="preserve">   Cast    </w:t>
      </w:r>
      <w:r>
        <w:t xml:space="preserve">   Bones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is a Fossil </dc:title>
  <dcterms:created xsi:type="dcterms:W3CDTF">2021-10-11T21:51:01Z</dcterms:created>
  <dcterms:modified xsi:type="dcterms:W3CDTF">2021-10-11T21:51:01Z</dcterms:modified>
</cp:coreProperties>
</file>