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What is a Guide?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Uniform    </w:t>
      </w:r>
      <w:r>
        <w:t xml:space="preserve">   Tents    </w:t>
      </w:r>
      <w:r>
        <w:t xml:space="preserve">   Camping    </w:t>
      </w:r>
      <w:r>
        <w:t xml:space="preserve">   Activities    </w:t>
      </w:r>
      <w:r>
        <w:t xml:space="preserve">   Patrol Council    </w:t>
      </w:r>
      <w:r>
        <w:t xml:space="preserve">   Patrol Second    </w:t>
      </w:r>
      <w:r>
        <w:t xml:space="preserve">   Patrol Leader    </w:t>
      </w:r>
      <w:r>
        <w:t xml:space="preserve">   Adventure    </w:t>
      </w:r>
      <w:r>
        <w:t xml:space="preserve">   Challenge Badges    </w:t>
      </w:r>
      <w:r>
        <w:t xml:space="preserve">   Interest Badges    </w:t>
      </w:r>
      <w:r>
        <w:t xml:space="preserve">   The five Zones    </w:t>
      </w:r>
      <w:r>
        <w:t xml:space="preserve">   Baden Powell Challenge    </w:t>
      </w:r>
      <w:r>
        <w:t xml:space="preserve">   Go For It    </w:t>
      </w:r>
      <w:r>
        <w:t xml:space="preserve">   Promise    </w:t>
      </w:r>
      <w:r>
        <w:t xml:space="preserve">   Patrols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Guide?</dc:title>
  <dcterms:created xsi:type="dcterms:W3CDTF">2021-10-11T21:49:45Z</dcterms:created>
  <dcterms:modified xsi:type="dcterms:W3CDTF">2021-10-11T21:49:45Z</dcterms:modified>
</cp:coreProperties>
</file>