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made me the way I 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summers mum good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Summer's'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Summers dad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which country did Summer travel 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village did Summers dad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Summers dad's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Lucy and her parents travel round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the free festival?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Summers parents joined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Summers dad?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made me the way I am</dc:title>
  <dcterms:created xsi:type="dcterms:W3CDTF">2021-10-11T21:50:57Z</dcterms:created>
  <dcterms:modified xsi:type="dcterms:W3CDTF">2021-10-11T21:50:57Z</dcterms:modified>
</cp:coreProperties>
</file>