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to Bring on a Camping Trip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Backpack    </w:t>
      </w:r>
      <w:r>
        <w:t xml:space="preserve">   Bike    </w:t>
      </w:r>
      <w:r>
        <w:t xml:space="preserve">   Books    </w:t>
      </w:r>
      <w:r>
        <w:t xml:space="preserve">   Bug spray    </w:t>
      </w:r>
      <w:r>
        <w:t xml:space="preserve">   Clothing    </w:t>
      </w:r>
      <w:r>
        <w:t xml:space="preserve">   Compass    </w:t>
      </w:r>
      <w:r>
        <w:t xml:space="preserve">   First aid kit    </w:t>
      </w:r>
      <w:r>
        <w:t xml:space="preserve">   Flashlight    </w:t>
      </w:r>
      <w:r>
        <w:t xml:space="preserve">   Food    </w:t>
      </w:r>
      <w:r>
        <w:t xml:space="preserve">   Games    </w:t>
      </w:r>
      <w:r>
        <w:t xml:space="preserve">   Hat    </w:t>
      </w:r>
      <w:r>
        <w:t xml:space="preserve">   Jacket    </w:t>
      </w:r>
      <w:r>
        <w:t xml:space="preserve">   Map    </w:t>
      </w:r>
      <w:r>
        <w:t xml:space="preserve">   Pillow    </w:t>
      </w:r>
      <w:r>
        <w:t xml:space="preserve">   Rain gear    </w:t>
      </w:r>
      <w:r>
        <w:t xml:space="preserve">   Shoes    </w:t>
      </w:r>
      <w:r>
        <w:t xml:space="preserve">   Sleeping bag    </w:t>
      </w:r>
      <w:r>
        <w:t xml:space="preserve">   Soap    </w:t>
      </w:r>
      <w:r>
        <w:t xml:space="preserve">   Sunscreen    </w:t>
      </w:r>
      <w:r>
        <w:t xml:space="preserve">   Swimsuit    </w:t>
      </w:r>
      <w:r>
        <w:t xml:space="preserve">   Tent    </w:t>
      </w:r>
      <w:r>
        <w:t xml:space="preserve">   Toothbrush    </w:t>
      </w:r>
      <w:r>
        <w:t xml:space="preserve">   Toothpaste    </w:t>
      </w:r>
      <w:r>
        <w:t xml:space="preserve">   Towel    </w:t>
      </w:r>
      <w:r>
        <w:t xml:space="preserve">   Toys    </w:t>
      </w:r>
      <w:r>
        <w:t xml:space="preserve">   Water bottle    </w:t>
      </w:r>
      <w:r>
        <w:t xml:space="preserve">   Whistle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 on a Camping Trip</dc:title>
  <dcterms:created xsi:type="dcterms:W3CDTF">2021-10-11T21:51:08Z</dcterms:created>
  <dcterms:modified xsi:type="dcterms:W3CDTF">2021-10-11T21:51:08Z</dcterms:modified>
</cp:coreProperties>
</file>