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to look for in an Aspen Employee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Organized    </w:t>
      </w:r>
      <w:r>
        <w:t xml:space="preserve">   Positive Attitude     </w:t>
      </w:r>
      <w:r>
        <w:t xml:space="preserve">   Energetic    </w:t>
      </w:r>
      <w:r>
        <w:t xml:space="preserve">   Go-Getter    </w:t>
      </w:r>
      <w:r>
        <w:t xml:space="preserve">   Likeable    </w:t>
      </w:r>
      <w:r>
        <w:t xml:space="preserve">   Polished    </w:t>
      </w:r>
      <w:r>
        <w:t xml:space="preserve">   Outgoing    </w:t>
      </w:r>
      <w:r>
        <w:t xml:space="preserve">   Fun    </w:t>
      </w:r>
      <w:r>
        <w:t xml:space="preserve">   Friendly    </w:t>
      </w:r>
      <w:r>
        <w:t xml:space="preserve">   Sales Oriented    </w:t>
      </w:r>
      <w:r>
        <w:t xml:space="preserve">   Driven    </w:t>
      </w:r>
      <w:r>
        <w:t xml:space="preserve">   Enthusiastic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look for in an Aspen Employee</dc:title>
  <dcterms:created xsi:type="dcterms:W3CDTF">2021-10-11T21:50:43Z</dcterms:created>
  <dcterms:modified xsi:type="dcterms:W3CDTF">2021-10-11T21:50:43Z</dcterms:modified>
</cp:coreProperties>
</file>