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you're calling 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abundance    </w:t>
      </w:r>
      <w:r>
        <w:t xml:space="preserve">   adventure    </w:t>
      </w:r>
      <w:r>
        <w:t xml:space="preserve">   compassion    </w:t>
      </w:r>
      <w:r>
        <w:t xml:space="preserve">   creativity    </w:t>
      </w:r>
      <w:r>
        <w:t xml:space="preserve">   friendships    </w:t>
      </w:r>
      <w:r>
        <w:t xml:space="preserve">   growth    </w:t>
      </w:r>
      <w:r>
        <w:t xml:space="preserve">   honesty    </w:t>
      </w:r>
      <w:r>
        <w:t xml:space="preserve">   hot sex    </w:t>
      </w:r>
      <w:r>
        <w:t xml:space="preserve">   hugs    </w:t>
      </w:r>
      <w:r>
        <w:t xml:space="preserve">   inspiration    </w:t>
      </w:r>
      <w:r>
        <w:t xml:space="preserve">   integrity    </w:t>
      </w:r>
      <w:r>
        <w:t xml:space="preserve">   joy    </w:t>
      </w:r>
      <w:r>
        <w:t xml:space="preserve">   love    </w:t>
      </w:r>
      <w:r>
        <w:t xml:space="preserve">   motivation    </w:t>
      </w:r>
      <w:r>
        <w:t xml:space="preserve">   passion    </w:t>
      </w:r>
      <w:r>
        <w:t xml:space="preserve">   patience    </w:t>
      </w:r>
      <w:r>
        <w:t xml:space="preserve">   peace    </w:t>
      </w:r>
      <w:r>
        <w:t xml:space="preserve">   pleasure    </w:t>
      </w:r>
      <w:r>
        <w:t xml:space="preserve">   stillness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you're calling in</dc:title>
  <dcterms:created xsi:type="dcterms:W3CDTF">2021-10-11T21:52:56Z</dcterms:created>
  <dcterms:modified xsi:type="dcterms:W3CDTF">2021-10-11T21:52:56Z</dcterms:modified>
</cp:coreProperties>
</file>