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What's For Dessert?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trail mix    </w:t>
      </w:r>
      <w:r>
        <w:t xml:space="preserve">   apple pie    </w:t>
      </w:r>
      <w:r>
        <w:t xml:space="preserve">   banana bread    </w:t>
      </w:r>
      <w:r>
        <w:t xml:space="preserve">   brownies    </w:t>
      </w:r>
      <w:r>
        <w:t xml:space="preserve">   cannoli    </w:t>
      </w:r>
      <w:r>
        <w:t xml:space="preserve">   caramel sunday    </w:t>
      </w:r>
      <w:r>
        <w:t xml:space="preserve">   Cheetos    </w:t>
      </w:r>
      <w:r>
        <w:t xml:space="preserve">   chocolate    </w:t>
      </w:r>
      <w:r>
        <w:t xml:space="preserve">   cinnamon roll    </w:t>
      </w:r>
      <w:r>
        <w:t xml:space="preserve">   coffee    </w:t>
      </w:r>
      <w:r>
        <w:t xml:space="preserve">   cookies    </w:t>
      </w:r>
      <w:r>
        <w:t xml:space="preserve">   cupcake    </w:t>
      </w:r>
      <w:r>
        <w:t xml:space="preserve">   Doritos    </w:t>
      </w:r>
      <w:r>
        <w:t xml:space="preserve">   doughnut    </w:t>
      </w:r>
      <w:r>
        <w:t xml:space="preserve">   eclairs    </w:t>
      </w:r>
      <w:r>
        <w:t xml:space="preserve">   fudge    </w:t>
      </w:r>
      <w:r>
        <w:t xml:space="preserve">   Hershey's Kisses    </w:t>
      </w:r>
      <w:r>
        <w:t xml:space="preserve">   honey roasted nuts    </w:t>
      </w:r>
      <w:r>
        <w:t xml:space="preserve">   ice cream    </w:t>
      </w:r>
      <w:r>
        <w:t xml:space="preserve">   key lime pie    </w:t>
      </w:r>
      <w:r>
        <w:t xml:space="preserve">   lemon bars    </w:t>
      </w:r>
      <w:r>
        <w:t xml:space="preserve">   milkshake    </w:t>
      </w:r>
      <w:r>
        <w:t xml:space="preserve">   muffin    </w:t>
      </w:r>
      <w:r>
        <w:t xml:space="preserve">   oatmeal raisin    </w:t>
      </w:r>
      <w:r>
        <w:t xml:space="preserve">   oreo cheesecake    </w:t>
      </w:r>
      <w:r>
        <w:t xml:space="preserve">   pastry    </w:t>
      </w:r>
      <w:r>
        <w:t xml:space="preserve">   peanutbutter    </w:t>
      </w:r>
      <w:r>
        <w:t xml:space="preserve">   poke cake    </w:t>
      </w:r>
      <w:r>
        <w:t xml:space="preserve">   popcorn    </w:t>
      </w:r>
      <w:r>
        <w:t xml:space="preserve">   pudding    </w:t>
      </w:r>
      <w:r>
        <w:t xml:space="preserve">   pumpkin pie    </w:t>
      </w:r>
      <w:r>
        <w:t xml:space="preserve">   Reese's Cups    </w:t>
      </w:r>
      <w:r>
        <w:t xml:space="preserve">   s'mores    </w:t>
      </w:r>
      <w:r>
        <w:t xml:space="preserve">   soft serve    </w:t>
      </w:r>
      <w:r>
        <w:t xml:space="preserve">   sugar    </w:t>
      </w:r>
      <w:r>
        <w:t xml:space="preserve">   Top of the Cone    </w:t>
      </w:r>
      <w:r>
        <w:t xml:space="preserve">   Uncle Ray's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For Dessert?</dc:title>
  <dcterms:created xsi:type="dcterms:W3CDTF">2021-10-11T21:52:30Z</dcterms:created>
  <dcterms:modified xsi:type="dcterms:W3CDTF">2021-10-11T21:52:30Z</dcterms:modified>
</cp:coreProperties>
</file>