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 What's In Your Attic"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books    </w:t>
      </w:r>
      <w:r>
        <w:t xml:space="preserve">   anvil    </w:t>
      </w:r>
      <w:r>
        <w:t xml:space="preserve">   horseshoe    </w:t>
      </w:r>
      <w:r>
        <w:t xml:space="preserve">   pocket watch    </w:t>
      </w:r>
      <w:r>
        <w:t xml:space="preserve">   electric appliances    </w:t>
      </w:r>
      <w:r>
        <w:t xml:space="preserve">   mason jars    </w:t>
      </w:r>
      <w:r>
        <w:t xml:space="preserve">   rotary phone    </w:t>
      </w:r>
      <w:r>
        <w:t xml:space="preserve">   photographs    </w:t>
      </w:r>
      <w:r>
        <w:t xml:space="preserve">   doll house    </w:t>
      </w:r>
      <w:r>
        <w:t xml:space="preserve">   clothes wringer    </w:t>
      </w:r>
      <w:r>
        <w:t xml:space="preserve">   collectibles    </w:t>
      </w:r>
      <w:r>
        <w:t xml:space="preserve">   baby carriage    </w:t>
      </w:r>
      <w:r>
        <w:t xml:space="preserve">   school bell    </w:t>
      </w:r>
      <w:r>
        <w:t xml:space="preserve">   globe    </w:t>
      </w:r>
      <w:r>
        <w:t xml:space="preserve">   typewriter    </w:t>
      </w:r>
      <w:r>
        <w:t xml:space="preserve">   lap desk    </w:t>
      </w:r>
      <w:r>
        <w:t xml:space="preserve">   wedgewood china    </w:t>
      </w:r>
      <w:r>
        <w:t xml:space="preserve">   snuff box    </w:t>
      </w:r>
      <w:r>
        <w:t xml:space="preserve">   top hat    </w:t>
      </w:r>
      <w:r>
        <w:t xml:space="preserve">   camera    </w:t>
      </w:r>
      <w:r>
        <w:t xml:space="preserve">   parlor stove    </w:t>
      </w:r>
      <w:r>
        <w:t xml:space="preserve">   forge    </w:t>
      </w:r>
      <w:r>
        <w:t xml:space="preserve">   spinning wheel    </w:t>
      </w:r>
      <w:r>
        <w:t xml:space="preserve">   butter churn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What's In Your Attic" Word Search</dc:title>
  <dcterms:created xsi:type="dcterms:W3CDTF">2021-10-10T23:49:08Z</dcterms:created>
  <dcterms:modified xsi:type="dcterms:W3CDTF">2021-10-10T23:49:08Z</dcterms:modified>
</cp:coreProperties>
</file>