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What's The Job?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years would you attend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goes on the eyelashes?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are the best type of makeup brushes?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 you apply blush?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would you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default lipstick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Item that makes your face shine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set up to go to a salon?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item of makeup makes your face appear skinnier?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you use to have "wings"?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with this job title also work on? (_____and_____)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gives beauty treatments (as to skin and hair) —called also beautician.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first layer that goes on your face?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The Job?</dc:title>
  <dcterms:created xsi:type="dcterms:W3CDTF">2021-10-11T21:51:56Z</dcterms:created>
  <dcterms:modified xsi:type="dcterms:W3CDTF">2021-10-11T21:51:56Z</dcterms:modified>
</cp:coreProperties>
</file>