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What's What in the Mass?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prayer starts, "I believe in One God, the Father Almighty..."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prayer that Jesus taught us is the _______ Prayer.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does the word "Mass" mean? To be 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We bring our gifts of bread and wine to the 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There are _____ parts to the Mass. Introductory Rites, Liturgy of the Word, Liturgy of the Eucharist, Communion Rite, &amp; Concluding Rites.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the priest says the special prayers of Consecration, the wine becomes Christ's 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When the priest says the special prayers of Consecration, the bread becomes Christ's 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We listen to readings from the _______ in the Liturgy of the Word.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When the Mass has ended, the priest sends us forth to ____ and serve the Lord.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Everything we do at  _____ has a meaning and a purpose.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the priest says, "Peace be with you." We respond, "And with your _____."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word Eucharist means_______.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During the Introductory Rites, the priest processes in church after this.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We begin Mass in the name of the Father, and of the Son, and of the Holy_______.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We stand to show reverence when the priest reads the 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"Jesus, ______ of God, you take away the sins of the World. Have mercy on us."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Memorial Acclamation: We say, "Christ has died, Christ has risen, Christ will come again." This is the mystery of ____.</w:t>
            </w:r>
          </w:p>
        </w:tc>
      </w:tr>
    </w:tbl>
    <w:p>
      <w:pPr>
        <w:pStyle w:val="WordBankSmall"/>
      </w:pPr>
      <w:r>
        <w:t xml:space="preserve">   Crucifix    </w:t>
      </w:r>
      <w:r>
        <w:t xml:space="preserve">   Spirit    </w:t>
      </w:r>
      <w:r>
        <w:t xml:space="preserve">   Bible    </w:t>
      </w:r>
      <w:r>
        <w:t xml:space="preserve">   Gospel    </w:t>
      </w:r>
      <w:r>
        <w:t xml:space="preserve">   Creed    </w:t>
      </w:r>
      <w:r>
        <w:t xml:space="preserve">   Altar    </w:t>
      </w:r>
      <w:r>
        <w:t xml:space="preserve">   Thanksgiving    </w:t>
      </w:r>
      <w:r>
        <w:t xml:space="preserve">   Body    </w:t>
      </w:r>
      <w:r>
        <w:t xml:space="preserve">   blood    </w:t>
      </w:r>
      <w:r>
        <w:t xml:space="preserve">   Faith    </w:t>
      </w:r>
      <w:r>
        <w:t xml:space="preserve">   Lord's    </w:t>
      </w:r>
      <w:r>
        <w:t xml:space="preserve">   Spirit    </w:t>
      </w:r>
      <w:r>
        <w:t xml:space="preserve">   Lamb    </w:t>
      </w:r>
      <w:r>
        <w:t xml:space="preserve">   Five    </w:t>
      </w:r>
      <w:r>
        <w:t xml:space="preserve">   Mass    </w:t>
      </w:r>
      <w:r>
        <w:t xml:space="preserve">   Love    </w:t>
      </w:r>
      <w:r>
        <w:t xml:space="preserve">   Sent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What's What in the Mass?</dc:title>
  <dcterms:created xsi:type="dcterms:W3CDTF">2021-10-12T20:37:44Z</dcterms:created>
  <dcterms:modified xsi:type="dcterms:W3CDTF">2021-10-12T20:37:44Z</dcterms:modified>
</cp:coreProperties>
</file>