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What's in the Kitchen?</w:t>
      </w:r>
    </w:p>
    <w:p>
      <w:pPr>
        <w:pStyle w:val="Questions"/>
      </w:pPr>
      <w:r>
        <w:t xml:space="preserve">1. OERACIWVM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IASRERLEWV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LIKTLES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OEGTFIRAERRR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AERBD BXO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BNEERLD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CCKOR PTO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SATROTE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CNA EROENP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XNIGMI BWLO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NNAJI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ADEWSHIRSH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STPAUAL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SKIN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LRNEADCO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IENKF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TERAGR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HISWK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SNNERAITOC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ESUPRESR EKROOC </w:t>
      </w:r>
      <w:r>
        <w:rPr>
          <w:u w:val="single"/>
        </w:rPr>
        <w:t xml:space="preserve">___________________________________</w:t>
      </w:r>
    </w:p>
    <w:p>
      <w:pPr>
        <w:pStyle w:val="WordBankLarge"/>
      </w:pPr>
      <w:r>
        <w:t xml:space="preserve">   Microwave    </w:t>
      </w:r>
      <w:r>
        <w:t xml:space="preserve">   Silverware    </w:t>
      </w:r>
      <w:r>
        <w:t xml:space="preserve">   Skillet    </w:t>
      </w:r>
      <w:r>
        <w:t xml:space="preserve">   Refrigerator    </w:t>
      </w:r>
      <w:r>
        <w:t xml:space="preserve">   Bread Box    </w:t>
      </w:r>
      <w:r>
        <w:t xml:space="preserve">   Blender    </w:t>
      </w:r>
      <w:r>
        <w:t xml:space="preserve">   Crock Pot    </w:t>
      </w:r>
      <w:r>
        <w:t xml:space="preserve">   Toaster    </w:t>
      </w:r>
      <w:r>
        <w:t xml:space="preserve">   Can Opener    </w:t>
      </w:r>
      <w:r>
        <w:t xml:space="preserve">   Mixing Bowl    </w:t>
      </w:r>
      <w:r>
        <w:t xml:space="preserve">   Ninja    </w:t>
      </w:r>
      <w:r>
        <w:t xml:space="preserve">   Dishwasher    </w:t>
      </w:r>
      <w:r>
        <w:t xml:space="preserve">   Spatula    </w:t>
      </w:r>
      <w:r>
        <w:t xml:space="preserve">   Sink    </w:t>
      </w:r>
      <w:r>
        <w:t xml:space="preserve">   Colander    </w:t>
      </w:r>
      <w:r>
        <w:t xml:space="preserve">   Knife    </w:t>
      </w:r>
      <w:r>
        <w:t xml:space="preserve">   Grater    </w:t>
      </w:r>
      <w:r>
        <w:t xml:space="preserve">   Whisk    </w:t>
      </w:r>
      <w:r>
        <w:t xml:space="preserve">   Containers    </w:t>
      </w:r>
      <w:r>
        <w:t xml:space="preserve">   Pressure Cooker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the Kitchen?</dc:title>
  <dcterms:created xsi:type="dcterms:W3CDTF">2021-10-11T21:52:08Z</dcterms:created>
  <dcterms:modified xsi:type="dcterms:W3CDTF">2021-10-11T21:52:08Z</dcterms:modified>
</cp:coreProperties>
</file>