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What's next?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Bayern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Britain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for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Twisted dough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Public house or 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whole month of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Worn with suspenders and knee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 brewery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Once-divided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idle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Homey and/or primitive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next?</dc:title>
  <dcterms:created xsi:type="dcterms:W3CDTF">2021-10-11T21:53:13Z</dcterms:created>
  <dcterms:modified xsi:type="dcterms:W3CDTF">2021-10-11T21:53:13Z</dcterms:modified>
</cp:coreProperties>
</file>