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What's that drug?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Direct thrombin inhibitor, reversed by Praxbind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K+ sparing aldosterone antagonist used in heart failure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Class III antiarrhythmic, inhibits k+ channels and votage gated Na+ channels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Vitamin K antagonist, INR needs monitoring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Increases intracellular calcium, negative chrontrophic effect slows heart 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Opens potassium channels causing vasodilation, strips of 10 contain dessicate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Blocks ATP-mediated P2Y12 dependant platelet aggregation, alternative to clopidogrel post PCI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Factor Xa inhibitor, given twice daily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HMG-CoA-reductase inhibitor, first line for secondary prevention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Thiazide diuretic, inhibits reabsorption of salt and water in distal concolated tubule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Blocks conversion of angiotensin I to angiotensin II, commonly causes dry cough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Loop diuretic acting on ascending loop of Henle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Nitrate Vasodilator for angina, relaxes vascular smooth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Beta-adrenoceptor blocker, relatively cardioselective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Blocks binding of angiotensin II and prevents vasoconstriction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Dihydropyridine calcium channel blocker, may cause oedema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Antiplatelet, decreases aggregation and clot formation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that drug?</dc:title>
  <dcterms:created xsi:type="dcterms:W3CDTF">2021-10-11T21:52:18Z</dcterms:created>
  <dcterms:modified xsi:type="dcterms:W3CDTF">2021-10-11T21:52:18Z</dcterms:modified>
</cp:coreProperties>
</file>