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Wheel of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city does the group find themselves hiding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Moraine carry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Egewene being trained as in Elmond's field.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who live in Tar Valon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Perrin, Mat, and Rand's village.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Perrin's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does Rand 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on the weapon Mat carries?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Loial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Goal of the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Moraine's Warder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Rand's dad's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 Warders' get trained?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Rand's main weapon.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Nynavea called in her village?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Thom Merrilin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Fearsome warrior people who don't use swords.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for the Two Rivers most forget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Mat carry after Shar Logoth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has been so bad this particular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Rand's horse at the farm.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Time</dc:title>
  <dcterms:created xsi:type="dcterms:W3CDTF">2021-10-11T21:52:26Z</dcterms:created>
  <dcterms:modified xsi:type="dcterms:W3CDTF">2021-10-11T21:52:26Z</dcterms:modified>
</cp:coreProperties>
</file>